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(aż) nad wejście* i aż do świątyni wewnętrznej i na zewnątrz (niej).** A na wszystkich ścianach zewsząd dokoła, wewnątrz i na zewnątrz, były wzory,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(aż) nad wejście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Być może w tekście hbr. mamy do czynienia ze zmianą miejsc przyimków: nad, </w:t>
      </w:r>
      <w:r>
        <w:rPr>
          <w:rtl/>
        </w:rPr>
        <w:t>עַל</w:t>
      </w:r>
      <w:r>
        <w:rPr>
          <w:rtl w:val="0"/>
        </w:rPr>
        <w:t xml:space="preserve"> , i aż do, </w:t>
      </w:r>
      <w:r>
        <w:rPr>
          <w:rtl/>
        </w:rPr>
        <w:t>עַד</w:t>
      </w:r>
      <w:r>
        <w:rPr>
          <w:rtl w:val="0"/>
        </w:rPr>
        <w:t xml:space="preserve"> . Jeśli tak, to możliwe: od podłogi do okien, aż nad wejście. Na świątyni wewnętrznej i na zewnątrz…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2024-04-29T08:28:22Z</dcterms:modified>
</cp:coreProperties>
</file>