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bocznych komór, komora nad komorą, było trzy (piętra) – i (po) trzydzieści razy.* A w ścianie świątyni były odsadzki dla komór zewsząd wokoło, aby być (ich) podporami, tak by podpór (dla komór) nie było w ścianie (samej) świątyni.**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trzydzieści trzy dwukrotnie G, τριάκοντα καὶ τρεῖς δίς.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6:6&lt;/x&gt;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2024-04-29T10:56:25Z</dcterms:modified>
</cp:coreProperties>
</file>