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też,* jeśli chodzi o świątynię, że wysokość** zewsząd dokoła fundamentów komór wynosiła pręt, sześć połączonych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ponadto, że fundamenty komór wokół świątyni były posadowione o pręt, czyli o całe sześć łokci, wyżej niż fundamenty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wysokość domu dokoła i fundament tych komór, a miał pełny pręt — sześć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przy domu i najwyższe komory wszędy w około, a podłogi onych komór były wymierzone na całą laskę, to jest, na sześć łokci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domu wysokość wokoło i założone boki pod miarą trzciny na sześć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dokoła świątyni podwyższenie. Fundamenty bocznych budynków wynosiły jeden pełny pręt: sześć łokci...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także, że dokoła świątyni był grunt podwyższony - podbudowa bocznych komór miała cały pręt, czyli sześć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dookoła świątyni podwyższenie. Fundamenty sal bocznych mierzyły pełną trzcinę, czyli sześć łokci, do nadbudowy.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podwyższenie dookoła świątyni. Fundamenty sal bocznych mierzyły cały pręt, czyli sześć łokci głębokości.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wokół Świątyni było wzniesienie. Fundamenty pomieszczeń [bocznych] miały pełną trzcinę, sześć łokci ponad poziom.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траел дому висота довкруги проходу сторін однаковий тростині, шість ліктів прохід.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Dokoła, przy Przybytku, widziałem też wywyższenie. Zaś fundamenty komnat bocznych to pełny pręt; sięgały na sześć łokci od dołu, aż do krawędzi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dookoła domu było wysokie podwyższenie. A jeśli chodzi o fundamenty bocznych izb, do miejsca spojenia była jedna pełna trzcina długości sześciu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Zauważyłem też, </w:t>
      </w:r>
      <w:r>
        <w:rPr>
          <w:rtl/>
        </w:rPr>
        <w:t>וְרָאִיתִי</w:t>
      </w:r>
      <w:r>
        <w:rPr>
          <w:rtl w:val="0"/>
        </w:rPr>
        <w:t xml:space="preserve"> : wg G niezidentyfikowany element architektoniczny, thrael, θραελ, czyli: trael świątyni, καὶ τὸ θραελ τοῦ οἴκου,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wysokość, ּ</w:t>
      </w:r>
      <w:r>
        <w:rPr>
          <w:rtl/>
        </w:rPr>
        <w:t>גֹבַּה</w:t>
      </w:r>
      <w:r>
        <w:rPr>
          <w:rtl w:val="0"/>
        </w:rPr>
        <w:t xml:space="preserve"> , em. na: wyniesienie, ּ</w:t>
      </w:r>
      <w:r>
        <w:rPr>
          <w:rtl/>
        </w:rPr>
        <w:t>גַּבָה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2024-04-29T11:50:14Z</dcterms:modified>
</cp:coreProperties>
</file>