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którzy oddalili się ode Mnie, gdy Izrael zbłądził i odszedł ode Mnie, (idąc) za swoimi posążkami, poniosą (karę)* za swoją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Lewici, którzy oddalili się ode Mnie, gdy Izrael zbłądził i odszedł ode Mnie, wybierając swe bóstwa, poniosą karę za swoją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Lewici, którzy się oddalili ode mnie, gdy Izrael błądził i odszedł ode mnie za swoimi bożkami, obciążą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Lewitowie, którzy się oddalali odemnie, gdy błądził Izrael, którzy się obłądzili odemnie za plugawemi bałwanami swemi, ci 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lewitowie, którzy daleko odstąpili ode mnie w błędzie synów Izraelskich i zbłądzili ode mnie za bałwany swemi, i nieśli nieprawość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lewici, którzy się ode Mnie odłączyli, kiedy Izrael wyrzekł się Mnie i pobiegł za bożkami swoimi, odpokutują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którzy oddalili się ode mnie, błądząc za swoimi bałwanami z dala ode mnie, gdy Izrael odstąpił ode mnie, poniosą karę za swoje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lewici, którzy oddalili się ode Mnie, gdy Izrael błądził, którzy odeszli ode Mnie za swymi bożkami, poniosą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którzy oddalili się ode Mnie, gdy Izrael błądził, którzy odeszli ode Mnie za swoimi bożkami,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Lewici, którzy oddalili się ode mnie, gdy Izrael błądził, którzy odeszli ode mnie za swymi bożkami, poniosą [karę za]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левіти, які відступили від Мене, коли заблудив Ізраїль від Мене, за своїми пожаданнями, і вони одержать їхню неправедність,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Lewici, którzy ode Mnie odstąpili podczas odstępstwa Israela; co odwrócili się ode Mnie idąc za swoimi bałwanami – ci niech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co się tyczy Lewitów, którzy daleko odeszli ode mnie, gdy Izrael, który oddalił się ode mnie, odszedł za swymi gnojowymi bożkami, ci też poniosą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odpowiedzialność.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2024-05-06T11:44:45Z</dcterms:modified>
</cp:coreProperties>
</file>