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im przed ich bóstwami i przyczynili się do upadku domu Izraela, do tego, że ściągnął on na siebie winę, dlatego podniosłem przeciw nim moją rękę — oświadcza Wszechmocny JAHWE — i poniosą karę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bożkami i byli dla domu Izraela przyczyną upadku w nieprawość, podniosłem rękę przeciwko nim, mówi Pan BÓG, i obciążą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im służyli przed plugawemi bałwanami ich, a byli domowi Izraelskiemi przyczyną upadku w nieprwość, przetożem podniósł rękę moję dla nich, mówi panujący Pan, że 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służyli im przed oczyma bałwanów ich i byli domowi Izraelowemu zgorszeniem nieprawości, przetom podniósł rękę moję na nie, mówi JAHWE Bóg, i poniosą nieprawość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służyli im przed bożkami i stali się dla domu Izraela pobudką do przewiny, dlatego podniosłem rękę przeciwko nim - wyrocznia Pana Boga - winni oni odpokutować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mu przed ich bałwanami i stali się dla domu izraelskiego powodem potknięcia się, dlatego podniosłem moją rękę przeciwko nim, mówi Wszechmocny Pan.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przed ich bożkami i byli dla domu Izraela przyczyną grzechu, dlatego podniosłem przeciw nim Moją rękę – wyrocznia Pana BOGA – i 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usługiwali im przy ich bożkach i byli dla ludu izraelskiego przyczyną grzechu, dlatego podnoszę rękę przeciwko nim - wyrocznia JAHWE BOGA - poniosą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przed ich bożkami i byli dla Domu Izraela przyczyną nieprawości, dlatego przysiągłem im - wyrocznia Pana, Jahwe - że poniosą karę za swoją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їм служили перед лицем їхніх ідолів і (це) стало для дому Ізраїля на муку неправедности, задля цього Я підняв на них мою руку,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posługiwali im wobec ich bałwanów oraz stali się dla domu Israela podnietą grzechu, dlatego podniosłem przeciw nim Moją rękę – mówi Pan, WIEKUISTY – aby ponieśli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usługiwali przed ich gnojowymi bożkami i stali się dla domu Izraela powodem upadku, przyczyną przewinienia, dlatego podniosłem rękę przeciwko nim – brzmi wypowiedź Wszechwładnego Pana, JAHWE – i poniosą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2024-05-06T18:00:46Z</dcterms:modified>
</cp:coreProperties>
</file>