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Czy widziałeś to, synu człowieczy? I kazał mi iść i wrócić brzegiem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2024-05-01T10:31:29Z</dcterms:modified>
</cp:coreProperties>
</file>