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wody płyną w kierunku okręgu wschodniego i spływają na step,* i wpadają do morza,** do morza martwego,*** i wody są uzdrawiane.****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woda — wyjaśnił mój przewodnik — płynie ku obszarom na wschodzie. Tam spływa na step,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następnie wpada do morza, morza martwego, i czyni jego wodę wodą zdrową!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wody wypływają ku krainie wschodniej, schodzą do równin i wpadają do morza. A gdy wpadają do morza, wody zostają uzdrowione.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Te wody wychodzą od Galilei pierwszej, a schodzą po równinie, i wchodzą w morze; a gdy do morza wpadną, uzdrowione bywają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Te wody, które wychodzą do mogił piasku wschodniego a schodzą na równinę puszczy, wnidą do morza i wynidą, a będą uzdrowione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mnie: Woda ta płynie na obszar wschodni, wzdłuż stepów, i rozlewa się w wodach słonych, a wtedy wody stają się zdrowe.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Te wody płyną w kierunku okręgu wschodniego i spływają w dół na step i wpadają do Morza, do wody zgniłej, która wtedy staje się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 do mnie: Wody te płyną w kierunku obszaru wschodniego, spływają na równinę i wpadają do morza, do morza gorzkiego i jego wody zostają uzdrowione.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mi: „Wody te płyną w kierunku wschodnim, spływają na równinę Araby i wpadają do morza. A kiedy wpłyną do morza, uzdrawiają jego gorzkie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do mnie: - Wody te płyną ku krainie wschodniej, spływają do Araba i wpadają do morza, do wód słonych, a wody te zostaną uzdrowione.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мені: Це вода, що виходить до Галилеї, що на сході, і сходить до Аравії, і йде аж до моря до води лиману, і виліковує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Te wody toczą się ku obwodowi wschodniemu, spływają na step oraz wpadają do morza. A kiedy wpadają do morza wody stają się tam przydatne.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 do mnie: ”Ta woda płynie ku regionowi wschodniemu, popłynie zaś przez Arabę. ʼʼ I dotrze do morza. Ponieważ jest kierowana do morza, jego woda zostaje uzdrowiona.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Araba, może chodzić o okolice wokół Jerycha, por. &lt;x&gt;120 25:4-5&lt;/x&gt;.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M. Martwego.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martwego, </w:t>
      </w:r>
      <w:r>
        <w:rPr>
          <w:rtl/>
        </w:rPr>
        <w:t>הַּמּוצָאִים</w:t>
      </w:r>
      <w:r>
        <w:rPr>
          <w:rtl w:val="0"/>
        </w:rPr>
        <w:t xml:space="preserve"> (hammutsa’im), od </w:t>
      </w:r>
      <w:r>
        <w:rPr>
          <w:rtl/>
        </w:rPr>
        <w:t>צוא</w:t>
      </w:r>
      <w:r>
        <w:rPr>
          <w:rtl w:val="0"/>
        </w:rPr>
        <w:t xml:space="preserve"> , zamiast od </w:t>
      </w:r>
      <w:r>
        <w:rPr>
          <w:rtl/>
        </w:rPr>
        <w:t>יָצָא</w:t>
      </w:r>
      <w:r>
        <w:rPr>
          <w:rtl w:val="0"/>
        </w:rPr>
        <w:t xml:space="preserve"> , l. brudnego, zanieczyszczonego, za syr. stojącego; wg BHS: zasolonego, </w:t>
      </w:r>
      <w:r>
        <w:rPr>
          <w:rtl/>
        </w:rPr>
        <w:t>הַחֲמּוצִים</w:t>
      </w:r>
      <w:r>
        <w:rPr>
          <w:rtl w:val="0"/>
        </w:rPr>
        <w:t xml:space="preserve"> (hachamutsim), zob. &lt;x&gt;290 30:24&lt;/x&gt; (hl) (</w:t>
      </w:r>
      <w:r>
        <w:rPr>
          <w:rtl/>
        </w:rPr>
        <w:t>יֹאכֵלּו וְהָאֲלָפִים וְהָעֲיָרִים עֹבְדֵי הָאֲדָמָהּבְלִיל חָמִיץ</w:t>
      </w:r>
      <w:r>
        <w:rPr>
          <w:rtl w:val="0"/>
        </w:rPr>
        <w:t>), por. G Qmg, &lt;x&gt;330 47:8&lt;/x&gt;L.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stają się słodkie.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14:8&lt;/x&gt;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2024-05-01T12:19:28Z</dcterms:modified>
</cp:coreProperties>
</file>