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Te wody płyną w kierunku okręgu wschodniego i spływają na step,* i wpadają do morza,** do morza martwego,*** i wody są uzdrawiane.****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 Araba, może chodzić o okolice wokół Jerycha, por. &lt;x&gt;120 25:4-5&lt;/x&gt;.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M. Martwego.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martwego, </w:t>
      </w:r>
      <w:r>
        <w:rPr>
          <w:rtl/>
        </w:rPr>
        <w:t>הַּמּוצָאִים</w:t>
      </w:r>
      <w:r>
        <w:rPr>
          <w:rtl w:val="0"/>
        </w:rPr>
        <w:t xml:space="preserve"> (hammutsa’im), od </w:t>
      </w:r>
      <w:r>
        <w:rPr>
          <w:rtl/>
        </w:rPr>
        <w:t>צוא</w:t>
      </w:r>
      <w:r>
        <w:rPr>
          <w:rtl w:val="0"/>
        </w:rPr>
        <w:t xml:space="preserve"> , zamiast od </w:t>
      </w:r>
      <w:r>
        <w:rPr>
          <w:rtl/>
        </w:rPr>
        <w:t>יָצָא</w:t>
      </w:r>
      <w:r>
        <w:rPr>
          <w:rtl w:val="0"/>
        </w:rPr>
        <w:t xml:space="preserve"> , l. brudnego, zanieczyszczonego, za syr. stojącego; wg BHS: zasolonego, </w:t>
      </w:r>
      <w:r>
        <w:rPr>
          <w:rtl/>
        </w:rPr>
        <w:t>הַחֲמּוצִים</w:t>
      </w:r>
      <w:r>
        <w:rPr>
          <w:rtl w:val="0"/>
        </w:rPr>
        <w:t xml:space="preserve"> (hachamutsim), zob. &lt;x&gt;290 30:24&lt;/x&gt; (hl) (</w:t>
      </w:r>
      <w:r>
        <w:rPr>
          <w:rtl/>
        </w:rPr>
        <w:t>יֹאכֵלּו וְהָאֲלָפִים וְהָעֲיָרִים עֹבְדֵי הָאֲדָמָהּבְלִיל חָמִיץ</w:t>
      </w:r>
      <w:r>
        <w:rPr>
          <w:rtl w:val="0"/>
        </w:rPr>
        <w:t>), por. G Qmg, &lt;x&gt;330 47:8&lt;/x&gt;L.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stają się słodkie.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&lt;x&gt;450 14:8&lt;/x&gt;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2024-05-01T05:21:34Z</dcterms:modified>
</cp:coreProperties>
</file>