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wschodniej, mierzącej cztery tysiące pięćset łokci, trzy bramy: brama Józefa jedna, brama Beniamina jedna i brama Dana jedna.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2024-05-03T03:54:05Z</dcterms:modified>
</cp:coreProperties>
</file>