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wystawię cię na spustoszenie i hańbę wśród ościennych narodów i 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cię w spustoszenie i w hańbę narodów, które są wokoło ciebie,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cię w spustoszenie i w pohańbienie narodom, które są około ciebie, przed oczyma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na spustoszenie i na hańbę narodom, które są około ciebie, przed obliczem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ciebie pustynię i pośmiewisko narodów, które cię otaczają,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ciebie ruinę i przedmiot hańby wśród sąsiednich narodów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na spustoszenie i hańbę wśród narodów, które są wokoło ciebie,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hańbę wobec sąsiednich narodów i wobec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pośmiewisko narodów, które są wkoło ciebie, dla oczu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тебе в пустиню і твоїх дочок довкруги тебе перед всяким, що проходить,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każdego przechodnia poddam cię na spustoszenie i pohańbienie pomiędzy narodami, które są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ciebie spustoszone miejsce oraz hańbę wśród narodów, które są dookoła ciebie, na oczach każdego przechodnia.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2024-04-27T15:29:19Z</dcterms:modified>
</cp:coreProperties>
</file>