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3"/>
        <w:gridCol w:w="3289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znowu przemówił do mnie w następujących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мене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2024-05-06T21:59:47Z</dcterms:modified>
</cp:coreProperties>
</file>