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mężczyzn przyszło od strony Bramy Górnej,* zwróconej ku północy, a każdy miał w swej ręce narzędzie zniszczenia. Był też wśród nich jeden mężczyzna, odziany w lnianą szatę, z rożkiem** pisarza u swych bioder. I przyszli, i stanęli obok miedzianego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rożek, </w:t>
      </w:r>
      <w:r>
        <w:rPr>
          <w:rtl/>
        </w:rPr>
        <w:t>קֶסֶת</w:t>
      </w:r>
      <w:r>
        <w:rPr>
          <w:rtl w:val="0"/>
        </w:rPr>
        <w:t xml:space="preserve"> (qeset), tylko w Ez 9, zbiorniczek w kształcie rożka na atrament. Zapożyczenie z egipskiego, &lt;x&gt;330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2024-04-29T17:38:13Z</dcterms:modified>
</cp:coreProperties>
</file>