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chwała Boga Izraela podniosła się znad cheruba,* na którym spoczywała, do progu domu (Pana), i zawołał do człowieka odzianego w lnianą szatę, który miał rożek pisarza u swych bioder.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chwała Boga Izraela uniosła się znad cherubów, na których spoczywała, i przemieściła się ku progowi przybytku. Pan zaś zawołał do człowieka w lnianej szacie, z przyborami pisarskimi u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chwała Boga Izraela uniosła się znad cherubina, na którym spoczywała,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sięgnęła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progu świątyni. Potem zawołał na tego męża ubranego w lnianą szatę, który miał kałamarz pisarski u boku;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Boga Izraelskiego zstąpiła była z Cherubina, na którym była, do progu domu, i zawołała na męża onego odzianego szatą lnianą, przy którego biodrach był kałamarz pisarski.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Pana Izraelowego wzięta jest z Cherub, która była na nim, do progu domu, i zawołał męża, który był obleczony w płócienne szaty, a miał kałamarz pisarski na biodrach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Boga Izraela uniosła się znad cherubów, na których się znajdowała, do progu świątyni. Następnie, zawoławszy męża odzianego w szatę lnianą, który miał kałamarz u boku,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Boga izraelskiego podniosła się z cheruba, na którym spoczywała, w stronę progu przybytku. Potem zawołał na męża odzianego w lnianą szatę, który miał przybory do pisania u swojego boku,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Boga Izraela przeniosła się znad cheruba, nad którym była, do progu świątyni. Zawołał do mężczyzny ubranego w lnianą szatę, który miał u swego boku przybory pisarskie,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chwała Boga Izraela przeniosła się znad cherubów, nad którymi była, do progu świątyni. Wtedy JAHWE zawołał do człowieka ubranego w lnianą szatę, mającego przybory pisarskie przy boku,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Chwata Boga Izraela przeniosła się sponad cherubinów, na których spoczywała, w kierunku progu Świątyni. Wtedy zawołał na męża odzianego w szatę lnianą, który miał przybory pisarskie u swego boku,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слава Бога Ізраїля піднялася з херувимів, що була на них, до притвору дому. І він закликав чоловіка зодягненого в довгу одіж, який мав пояс на своїх бедрах,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israelskiego Boga uniosła się z cherubina, nad którym była – ku progowi Przybytku. I zawołał do tego męża, przyodzianego w lnianą szatę, który miał narzędzia pisarskie przy biodrach.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Boga Izraelskiego została uniesiona sponad cherubów, nad którymi się znajdowała, ku progowi domu i zaczął wołać do męża odzianego w lnianą szatę, mającego przy biodrach kałamarz sekretarski.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może odnosić się do wszystkich cherubów, por. lp koło w &lt;x&gt;330 10:2&lt;/x&gt;.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2024-04-29T18:40:24Z</dcterms:modified>
</cp:coreProperties>
</file>