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 Przejdź przez środek miasta,* przez środek Jerozolimy, i zrób znak** na czole*** ludzi, którzy wzdychają i jęczą nad wszystkimi obrzydliwościami popełnianymi w jej obrębie!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Przejdź (…) miasta : brak w Ms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znak, ּ</w:t>
      </w:r>
      <w:r>
        <w:rPr>
          <w:rtl/>
        </w:rPr>
        <w:t>תָו</w:t>
      </w:r>
      <w:r>
        <w:rPr>
          <w:rtl w:val="0"/>
        </w:rPr>
        <w:t xml:space="preserve"> (taw), w starohebrajskim miała ona kształt przypominający „X”.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7:3&lt;/x&gt;; &lt;x&gt;730 9:4&lt;/x&gt;;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2024-04-29T20:43:57Z</dcterms:modified>
</cp:coreProperties>
</file>