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im tak: Dokonajcie zbezczeszczenia przybytku, napełnijcie dziedzińce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zabitymi! Potem wyjdźcie i zacznijcie zabijać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Splugawcie ten dom i napełnijcie dziedziniec zabitymi. Idźcie.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im był rzekł: Splugawcie ten dom, a napełnijcie sieni pobitymi; idźcież.) A wyszedłszy zabijali w miście.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Splugawcie dom a napełnicie sieni zabitymi: wynidźcież! I wyszli, i zabijali te, którzy byli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nich: Zbezcześćcie również świątynię, dziedzińce napełnijcie trupami! Wyszli oni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Zanieczyśćcie przybytek i napełnijcie dziedzińce zabitymi, potem wyjdźcie i zabijajcie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Zbezcześćcie świątynię i napełnijcie dziedzińce pomordowanymi. Wyjdźcie!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polecił: „Zbezcześćcie świątynię i zapełnijcie dziedzińce pomordowanymi. Idźcie!”.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- Zbezcześćcie Świątynię i napełnijcie dziedzińce pomordowanymi. Wychodźcie! Wyszli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Опоганіть дім і вийшовши наповніть дороги мертвими і рубайте.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Zanieczyśćcie Przybytek, napełniając dziedzińce zabitymi! Ruszajcie! Tak wyruszyli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nich: ”Skalajcie dom i napełnijcie dziedzińce zabitymi. Wyruszajcie! ” I wyruszyli, i uśmiercali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2024-04-29T22:13:21Z</dcterms:modified>
</cp:coreProperties>
</file>