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nich: Zbezczeszczcie* dom (Pana) i napełnijcie dziedzińce** przebitymi. (Następnie) wyjdźcie – i (niech) wyjdą*** – i zabijajcie w mieście!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1:51&lt;/x&gt;; &lt;x&gt;120 11:15&lt;/x&gt;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dziedzińce, </w:t>
      </w:r>
      <w:r>
        <w:rPr>
          <w:rtl/>
        </w:rPr>
        <w:t>אֶת־הַחֲצֵרֹות</w:t>
      </w:r>
      <w:r>
        <w:rPr>
          <w:rtl w:val="0"/>
        </w:rPr>
        <w:t xml:space="preserve"> (’et-hachatserot): wg G ulice, τὰς ὁδοὺς, </w:t>
      </w:r>
      <w:r>
        <w:rPr>
          <w:rtl/>
        </w:rPr>
        <w:t>החוצות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(niech) wyjdą, &lt;x&gt;330 9:7&lt;/x&gt;L.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2024-04-29T18:54:28Z</dcterms:modified>
</cp:coreProperties>
</file>