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1"/>
        <w:gridCol w:w="6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dni, po których powiedział król, żeby ich przyprowadzić, przełożony eunuchów przyprowadził ich przed oblicze Nebukadnesara.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2024-04-23T07:07:06Z</dcterms:modified>
</cp:coreProperties>
</file>