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Daniela natomiast, pozostawał on w służbie dworu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Daniel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pierwszego roku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Danijel aż do roku pierwszego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Daniel aż do pierwszego roku Cyrusa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Daniel aż do pierwszego roku [panowania]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pozostał tam do pierwszego roku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przebywał na dworze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był tam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Daniel [na dworze] aż do pierwszego roku [panowania]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аж до першого року царя Кира.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tam pozostawał, aż do pierwszego roku Koresza.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pozostał aż do pierwszego roku króla Cyrusa.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2024-04-16T06:37:31Z</dcterms:modified>
</cp:coreProperties>
</file>