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0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zostali rozdzieleni, zawołano jednego z nich. Daniel powiedział do niego: „Zestarzałeś się w swojej niegodziwości. Dziś wyjdą na jaw grzechy, które popełniłeś.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були розділені один від одного, він покликав одного з них і сказав до нього: Ти, що постарівся поганими днями, тепер прийшли твої гріхи, які ти раніше вчинив,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2024-05-05T06:11:18Z</dcterms:modified>
</cp:coreProperties>
</file>