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71"/>
        <w:gridCol w:w="6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wziął smołę, tłuszcz i włosie, ugotował to razem, zrobił placki i nakarmił nimi smoka. A on pękł po zjedzeniu placków. Daniel powiedział: „Zobaczcie, co czciliście”.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Даниїл смолу і товщ і волосся і зварив разом і зробив коржі і дав в уста дракона, і як той зїв, дракона розперло. І він сказав: Гляньте на ваші божища.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2024-05-06T06:58:30Z</dcterms:modified>
</cp:coreProperties>
</file>