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płomień wznosił się na wysokość czterdziestu dziewięciu łokci ponad piec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wznosił się czterdzieści dziewięć łokci ponad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płomień ponad piec czterdzieści dziewięć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полумінь підносився понад піч на сорок девять ліктів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2024-05-06T21:53:18Z</dcterms:modified>
</cp:coreProperties>
</file>