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pór!*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pór, aram. </w:t>
      </w:r>
      <w:r>
        <w:rPr>
          <w:rtl/>
        </w:rPr>
        <w:t>עִּדָנִין</w:t>
      </w:r>
      <w:r>
        <w:rPr>
          <w:rtl w:val="0"/>
        </w:rPr>
        <w:t xml:space="preserve"> (‘iddanin), określenie nieprecyzyjne; wg Teodoreta, trzy i pół roku; wg Hipolita, siedem trzymiesięcznych pór, czyli rok i dziewięć miesięcy. W Babilonii pora była okresem półrocznym. Taki okres wyłączenia Nebukadnesara z rządów zdaje się potwierdzać napis pochodzący z tego okresu: „Przez cztery lata nie cieszyłem się posiadaniem mego królestwa, w moich posiadłościach nie wzniosłem żadnego ważnego budynku. Nie wzniosłem też w Babilonie budowli dla siebie i dla czci mego imienia. Nie śpiewałem pieśni chwały na cześć mego boga Marduka, nie dawałem ofiar na jego ołtarze ani nie czyściłem kanału.” Inni uważają, że chodzi o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2024-05-05T05:24:05Z</dcterms:modified>
</cp:coreProperties>
</file>