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dwunastu miesiącach przechadzał się on po tarasie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rozkazano zostawić pień korzeni tego drzewa,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twoje królestwo zostanie przy tobie, gdy poznasz, że niebiosa sprawują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rozkazano zostawić pień i z korzeniem onego drzewa, znaczy, że królestwo twoje tobie zostanie, gdy poznasz, że niebiosa panują.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dwunaściu miesięcy przechodził się na pałacu Babilońskim,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król Nebukadnesar po upływie dwunastu miesięcy przechadzał się po pałacu królewskim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król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na dachu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dwanaście miesięcy, spacerował [on] po [tarasie]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сказали: Оставте ріст коріння дерева, твоє царство тобі останеться, від коли лиш пізнаєш небесну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rozkazano zostawić pień z korzeniem drzewa, to oznacza, że twe królestwo będzie trwać, kiedy poznasz, że panują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polecono zostawić pień z korzeniami drzewa, na pewno będziesz miał królestwo, gdy poznasz, że władzę sprawują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2024-05-05T08:21:16Z</dcterms:modified>
</cp:coreProperties>
</file>