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stanął przed królem, ten odezwał się do niego w te słowa: Czy to ty jesteś tym Danielem, jednym z wygnańców judzkich, których mój ojciec, król, przyprowadził tu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do króla. A król zapytał Daniela: Czy ty jesteś tym Danielem z synów uprowadzonych z Judy, którego król, mój ojciec, sprowadził z ziemi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przywiedziony jest Danijel do króla; a król mówiąc rzekł Danijelowi: Tyżeś jest on Danijel, któryś jest z synów więźniów Judzkich, którego przywiódł król, ojciec mój,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Wprowadzony tedy jest Daniel przed króla. Do którego przemowę uczyniwszy król, rzekł: Tyś jest Daniel z synów pojmania Judzkiego, którego przywiódł ociec mój, król, z Żydowskiej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Daniela przed króla. Król odezwał się do Daniela: Czy to ty jesteś Daniel, jeden z uprowadzonych z Judy, których sprowadził z Judy król, mój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Daniela przed króla, król odezwał się i rzekł do Daniela: Czy to ty jesteś Danielem z wygnańców judzkich, których przyprowadził król, mój ojciec,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przed króla, król zaś odezwał się do niego: Czy to ty jesteś Danielem, jednym z wygnańców judzkich, których król, mój ojciec, sprowadził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Daniela do króla, król powiedział do niego: „Ty jesteś Daniel, jeden z wygnańców judzkich, których król, mój ojciec, przyprowadził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został wprowadzony przed króla. Król przemówił i rzekł do Daniela: - Ty jesteś Daniel spośród uprowadzonych z [pokolenia] Judy, których mój ojciec sprowadził z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 був введений перед царя, і цар сказав до Даниїла: Чи ти є Даниїл, той, що з синів полону Юдеї, якого привів цар мій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 został przyprowadzony do króla, a król mówiąc, powiedział Danielowi: Ty jesteś ten Daniel z synów wygnańców judzkich, którego mój ojciec, król, przyprowadził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Wprowadzono zatem Daniela przed króla. Król odezwał się i rzeki do Daniela: ”Czy jesteś tym Danielem spośród wygnańców judzkich, którego król, mój ojciec, uprowadził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2024-04-27T20:43:00Z</dcterms:modified>
</cp:coreProperties>
</file>