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został przyprowadzony przed króla, król odezwał się i powiedział do Daniela: Czy to ty jesteś Danielem z wygnańców judzkich, których przyprowadził król, mój ojciec, z 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2024-04-28T13:58:46Z</dcterms:modified>
</cp:coreProperties>
</file>