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słyszałem o tobie, że umiesz podać wykład i rozwiązywać zawiłości. Teraz więc, jeśli umiesz odczytać to pismo i zaznajomić mnie z jego znaczeniem, będziesz odziany w purpurę ze złotym łańcuchem na swej szyi i będziesz panował jako trzeci w tym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2024-04-28T03:58:54Z</dcterms:modified>
</cp:coreProperties>
</file>