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królu! Bóg Najwyższy dał królestwo i wielkość, i cześć, i majestat twojemu ojcu Nebukadnesarowi.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2024-04-28T00:35:56Z</dcterms:modified>
</cp:coreProperties>
</file>