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wielkością, której mu udzielił, wszystkie ludy, narody i języki drżały i bały się go, ponieważ kogo chciał, tego zabijał, a kogo chciał, zostawiał przy życiu,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wielkością, której mu udzielił, drżały wszystkie ludy, narody i języki, ponieważ kogo chciał, tego zabijał, a kogo chciał, zostawiał przy życiu;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powodu wielkości, którą mu dał, wszyscy ludzie, narody i języki drżały przed nim i bały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Kogo chciał, zabijał, a kogo chciał, zostawiał przy życiu,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wielmożności, którą mu był dał, wszyscy ludzie, narody i języki drżeli i bali się przed obliczem jego; bo kogo chciał, zabijał, a kogo chciał, żywił, a 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wielmożności, którą mu był dał, wszyscy narodowie, pokolenia i języki drżały i bały się go. Które chciał, zabijał, a które chciał, ubijał; które też chciał, wywyższał, a które chciał, zniżał.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udzielonej mu wielkości wszystkie ludy, narody i języki odczuwały lęk i drżały przed nim. Zabijał, kogo chciał, i pozostawiał przy życiu, kogo chciał;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wielkością, której On mu udzielił, wszystkie ludy, plemiona i języki drżały i lękały się go; bo, kogo chciał, zabijał, a kogo chciał, zostawiał przy życiu,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udzielonej mu potęgi wszystkie ludy, narody i języki odczuwały bojaźń i drżały przed nim. Zabijał, kogo chciał i pozostawiał przy życiu, kogo chciał.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mu także wielkość, która wszystkie ludy, narody i języki napełniła lękiem i bojaźnią, gdyż zabijał, kogo chciał, i pozostawiał przy życiu, kogo chciał. Kogo chciał, wywyższał, i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wielkości, jaką go obdarzył, drżały przed nim i bały się [go] wszystkie narody, ludy i języki. Kogo chciał, zabijał, a kogo chciał, zostawiał przy życiu.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величність, яку Він йому дав, всі народи, племена, язики тряслися і боялися його лиця. Кого він забажав, вбивав, і яких він забажав, побивав, і яких він бажав, він підносив, і яких бажав, він впокорював.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wielkości, którą mu dał, przed jego obliczem drżeli i bali się wszyscy ludzie, narody i języki. Bowiem zabijał, kogo chciał, a komu chciał – pozwalał żyć; kogo chciał – wywyższał, a kogo chciał –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wielkości, którą go obdarzył, drżały i okazywały bojaźń przed nim wszystkie ludy, grupy narodowościowe i języki. Kogo chciał, zabijał; a kogo chciał, uderzał; i kogo chciał, wywyższał, a kogo chciał, upokarzał.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2024-04-28T08:19:49Z</dcterms:modified>
</cp:coreProperties>
</file>