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jego serce wzbiło się w pychę, a jego duch wzmocnił się zarozumiałością, został zdjęty z tronu swego królestwa i odebrano mu jego cześć.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2024-04-28T12:12:31Z</dcterms:modified>
</cp:coreProperties>
</file>