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 słowa: Mene: Policzył Bóg twoje panowanie i zakończył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jest jego wykład: mene — Bóg zliczył dni twojego panowania i postanowił położyć mu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tych słów: Mene: Bóg policzył twoje królestwo i doprowadził je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wykład tych słów: Mene, zliczył Bóg królestwo twoje i do końca je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wykład mowy. MANE: przeliczył Bóg królestwo twoje i dokonał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znaczenie wyrazów: ʼMeneʼ - Bóg obliczył twoje panowanie i ustalił jego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jest wykład tego słowa: Mene: Bóg policzył dni twojego panowania i doprowadził je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zaś znaczenie wyrazów: mene – Bóg obliczył czas twojego panowania i ustalił jego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słowa te znaczą: mene - Bóg określił twoje królowanie i jego koniec;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znaczenie słowa: mene - policzył Bóg twoje królestwo i położył mu kres,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 пояснення. Мани: Бог виміряв твоє царство і його завершив.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jest wykład tych słów: Mene – Bóg policzył twoje panowanie i doprowadził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jest wyjaśnienie słowa: MENE – Bóg policzył dni twego królestwa i położył mu kres.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2024-04-28T08:19:40Z</dcterms:modified>
</cp:coreProperties>
</file>