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8"/>
        <w:gridCol w:w="2085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– jesteś zważony na wadze i znaleziony zbyt lekkim.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2024-04-28T10:50:35Z</dcterms:modified>
</cp:coreProperties>
</file>