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będzie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peres — twoje królestwo zostanie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Peres: Twoje królestwo zostało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Peres, rozdzielone jest królestwo twoje, a dane jest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FARES: rozdzielone jest królestwo twoje i dano je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ʼPeresʼ - twoje królestwo uległo podziałowi, oddano je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twoje królestwo będzie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uległo podziałowi i zostało 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twoje królestwo zostało podzielone i oddane Medom i Persom”.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królestwo twoje zostało podzielone i dane jest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Фарес: Твоє царство розділено і дано Мидам і Персам.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twe królestwo zostanie podzielone oraz 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”PERES – twoje królestwo podzielono i dano Medom oraz Persom”.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2024-04-27T16:34:38Z</dcterms:modified>
</cp:coreProperties>
</file>