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będzie podzielone i oddane Medom i Persom.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2024-04-28T03:47:12Z</dcterms:modified>
</cp:coreProperties>
</file>