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1727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Pili wino i wysławiali bogów ze złota, srebra, miedzi, żelaza, drewna i kamienia!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2024-04-27T19:17:53Z</dcterms:modified>
</cp:coreProperties>
</file>