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spomiędzy (brzegów)* Ulaj, i wołał, mówiąc: Gabrielu,** *** wyjaśnij mu to widzenie.****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(bram), zob. &lt;x&gt;340 8:2&lt;/x&gt;;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Biblii tylko dwaj aniołowie są nazwani: Gabriel, czyli: rycerz Boga (&lt;x&gt;340 8:16&lt;/x&gt;;&lt;x&gt;340 9:21&lt;/x&gt;; por. &lt;x&gt;490 1:19&lt;/x&gt;, 26) i Michał, czyli: kto jest jak Bóg (&lt;x&gt;340 10:13&lt;/x&gt;, 21;&lt;x&gt;340 12:1&lt;/x&gt;; por. Jd 9; &lt;x&gt;730 12:7&lt;/x&gt;).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9:21&lt;/x&gt;; &lt;x&gt;490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מַרְאֶה</w:t>
      </w:r>
      <w:r>
        <w:rPr>
          <w:rtl w:val="0"/>
        </w:rPr>
        <w:t xml:space="preserve"> (mar’eh), lub: scenę.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2024-04-29T12:42:37Z</dcterms:modified>
</cp:coreProperties>
</file>