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 on swoją siłę,* lecz nie (tylko) w swojej sile, i będzie wyjątkowo niszczył. Szczęśliwie mu się powiedzie i będzie działał, i zniszczy możnych** i lud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rozszerzy on swoje wpływy.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licznych.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lud świętych, </w:t>
      </w:r>
      <w:r>
        <w:rPr>
          <w:rtl/>
        </w:rPr>
        <w:t>עַם־קְדֹׁשִים</w:t>
      </w:r>
      <w:r>
        <w:rPr>
          <w:rtl w:val="0"/>
        </w:rPr>
        <w:t xml:space="preserve"> (‘am kedoszim): (1) lud będący pod opieką świętych (czyli aniołów); (2) lud składający się ze świętych (czyli oddanych Bogu).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2024-04-29T09:39:06Z</dcterms:modified>
</cp:coreProperties>
</file>