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i zawiniliśmy, postępowaliśmy bezbożnie i zbuntowaliśmy się, i odstąpiliśmy od Twoich przykazań i praw.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2024-05-26T12:09:26Z</dcterms:modified>
</cp:coreProperties>
</file>