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się* do Ozeasza,** syna Beeriego,*** w czasach Uzjasza,**** Jotama,***** Achaza,****** Hiskiasza,******* królów Judy, i w czasach Jeroboama,******** syna Joasza,********* króla Izraela.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[*Słowo (…) stało się, hebr., lecz słowo ozn. też sprawę lub rzecz.][**Ozeasz,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הֹוׁשֵעַ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(hoszea’), czyli: wybawienie (inf. hi) Proroctwo wypowiedziane ok. 753 r. p. Chr. lub później. Jego służba mogła rozciągać się na 30 lat. Współczesny Izajasza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Imię Ozeasz występuje w SP 16 razy: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16;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3, 4, 6;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9,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W trzech ostatnich przypadkach w formie: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הושעיה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zbawił! Imię to pochodzi z tego samego rdzenia, co imię Jezus.][***Beeri,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בְאֵרִי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(be’eri), czyli: moja studnia. Być może skrócenie JAHWE jest moją studnią l. gentyliczne. Imię pochodzenia hetyckiego.][****Uzjasz,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עֻּזִּיָהּו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(‘uzzijjahu), czyli: JAHWE jest moją mocą, 767-740/739 r. p. Chr.][*****Jotam,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doskonały, 750-735/734 r. p. Chr.][******Achaz,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własność, 735715 r. p. Chr.][*******Hiskiasz,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wzmocnił; 729/728-699 r. p. Chr.;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Być może przez pierwsze lata panował wspólnie z Achazem.][********Jeroboam,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יָרָבְעָם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(jorow‘am): czyli: lud się rozrasta lub lud walczy. Chodzi o Jeroboama II, 793-753 r. p. Chr.][*********Joasz,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(jo’asz), czyli: JAHWE jest dzielny, 835-796/795 r. p. Chr.]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2024-04-26T06:44:37Z</dcterms:modified>
</cp:coreProperties>
</file>