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niczym ptak z Egiptu, niczym gołąb z Asyrii. I sprawię, że na nowo zamieszkają w swych domach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Przybiegną z drżeniem jak ptaki z Egiptu i jak gołębica z ziemi Asyrii i posadzę ich w ich domach,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strachem przybieżą jako ptaki z Egiptu, i jako gołębica z ziemi Assyryjskiej, i posadzę ich w domach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ulecą jako ptak z Egiptu a jako gołębica z ziemie Assyryjskiej i posadzę je w domiech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przylecą z Egiptu, i z asyryjskiej ziemi jak gołębie; sprawię, że wrócą do swoich siedzib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ptaki z Egiptu i jak gołębie z ziemi asyryjskiej; i pozwolę im znowu mieszkać w ich domach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jak ptaki z Egiptu i jak gołębie z ziemi asyryjskiej. Wówczas pozwolę im zamieszkać w ich domach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wróble przyfruną z Egiptu i jak gołębie z kraju Asyrii. Sprawię, że wrócą do swoich domów”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zlecą się jak ptaki z Egiptu, jak gołębie z Asyrii. Pozwolę im wtedy znowu zamieszkać w ich domach.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як птах з Єгипту і як голубка з землі ассирійців. І поверну їх до їхніх домів,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Poderwą się niczym wróble z Micraim i jak gołębie z ziemi Aszur, więc znowu ich osiedlę w ich domach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ptak przybędą z Egiptu z drżeniem i niczym gołąb z ziemi asyryjskiej; i sprawię, że będą mieszkać w swych domach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2024-05-29T07:25:57Z</dcterms:modified>
</cp:coreProperties>
</file>