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wzywałem, tym bardziej ode Mnie odchodzili. Składali ofiary baalom i spalali kadzidła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Prorocy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wzywali ich, ale oni tym bardziej odchodzili sprzed ich oblicza. Składali ofiary Baalom i palili kadzidło rzeźbionym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ich prorocy, ale oni tem więcej uchodzili od oblicza ich, Baalom ofiary czynili, a bałwanom rytym 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Wyzwali je, tak poszli od oblicza ich: Baalim ofiarowali, a bałwanom ofiary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wzywałem, tym dalej odchodzili ode Mnie, składali ofiary Baalom i 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częściej odzywałem się do nich, tym dalej oni odchodzili ode mnie; składali ofiary Baalom i kadzili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wzywano, tym bardziej się oddalali, składali ofiary baalom i posągom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wzywałem, tym dalej odchodzili ode Mnie. Składali ofiary Baalomi 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usilniej ich przyzywałem, tym bardziej oddalali się ode mnie; Baalom składali ofiary, przed bożkami 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їх покликав, так відходили від мого лиця. Ці давали жертви Ваалам і приносили кадило кованим.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prorocy ich wezwali – odeszli sprzed ich oblicza; składali ofiary Baalom i palili kadzidła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ich wzywali. Tak samo sprzed nich odchodzili. Przed wizerunkami Baala składali ofiary i przed rytymi wizerunkami zaczęli sprawiać, że wznosi się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2024-05-29T07:43:39Z</dcterms:modified>
</cp:coreProperties>
</file>