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więzami ludzkimi, powrozami miłości,* i byłem dla nich jak podnoszący** jarzmo w górę do*** szczęk, i sięgałem ku niemu, (by) nakarmić.****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go więzami ludzkimi, powrozami 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byłem dla Efraima jak ci, którzy podnoszą niemowlę do policzka, pochylałem się, aby go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Ciągnąłem ich powrozami ludzkimi, więzami miłości, a byłem dla nich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zdejmują jarzmo z ich szczęk, i podawałem im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Powrozami ludzkiemi pociągałem ich, powrozami miłości, a byłem im jako którzy odejmują jarzmo z czeluści ich, i dawałem im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Powrozami Adamowemi pociągnę je, związkami miłości, i będę im jako podnoszący jarzmo na czeluści ich, i skłoniłem się do niego,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Pociągnąłem ich ludzkimi więzami, a były to więzy miłości. Byłem dla nich jak ten, co podnosi do swego policzka niemowlę - schyliłem się ku niemu i nakarmiłem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więzami ludzkimi, powrozami miłości, i byłem dla nich jak ten, który podnosi niemowlę do swojego policzka, i nachylałem się do nich, aby ich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więzami ludzkimi, więzami miłości. Byłem dla nich jak ten, który zdejmuje z nich jarzmo, nachylałem się nad nimi, by ich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Pociągałem ich ludzkimi więzami, a były to więzy miłości. Byłem dla nich jak ten, który podnosi do swego policzka niemowlę. Schylałem się ku niemu, aby go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Wiodłem ich za sobą pętami dobroci, więzami miłości; postępowałem z nimi jak człowiek, który niemowlę tuli do swej twarzy, pochylałem się ku niemu, by je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зітлінні людей Я їх простягнув звязями моєї любови і буду їм наче той чоловік, що бє його по щоках. І погляну на нього, здолаю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ludzkimi więzami oraz węzłami miłości; postępowałem z nimi jak Ten, co usuwa jarzmo ze szczęk, aby im podać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powrozami ziemskiego człowieka, sznurami miłości, tak iż stałem się dla nich jak ci, którzy zdejmują jarzmo z ich szczęk, i każdemu delikatnie podawałem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więzami ludzkimi (…) powrozami miłości, ּ</w:t>
      </w:r>
      <w:r>
        <w:rPr>
          <w:rtl/>
        </w:rPr>
        <w:t>בַעֲבֹתֹות אַהֲבָה (...) ּבְחַבְלֵי אָדָם : (1</w:t>
      </w:r>
      <w:r>
        <w:rPr>
          <w:rtl w:val="0"/>
        </w:rPr>
        <w:t xml:space="preserve">) tłum. opiera się na założeniu, że </w:t>
      </w:r>
      <w:r>
        <w:rPr>
          <w:rtl/>
        </w:rPr>
        <w:t>אָדָם</w:t>
      </w:r>
      <w:r>
        <w:rPr>
          <w:rtl w:val="0"/>
        </w:rPr>
        <w:t xml:space="preserve"> i </w:t>
      </w:r>
      <w:r>
        <w:rPr>
          <w:rtl/>
        </w:rPr>
        <w:t>אַהֲבָה</w:t>
      </w:r>
      <w:r>
        <w:rPr>
          <w:rtl w:val="0"/>
        </w:rPr>
        <w:t xml:space="preserve"> ozn. odpowiednio człowieka i miłość. Jednakże oba rz mogą ozn. skórę, a zatem: ciągnąłem ich skórzanymi więzami, pasami ze skóry. Współgrałoby to z dalszą częścią wersetu przy założeniu, że mówi on o jarzmie, oraz z &lt;x&gt;350 4:6&lt;/x&gt; i 10:11, gdzie Izrael porównany jest do upartej krowy w zaprzęgu; (2) być może zamiast: </w:t>
      </w:r>
      <w:r>
        <w:rPr>
          <w:rtl/>
        </w:rPr>
        <w:t>אָדָם</w:t>
      </w:r>
      <w:r>
        <w:rPr>
          <w:rtl w:val="0"/>
        </w:rPr>
        <w:t xml:space="preserve"> , powinno być: </w:t>
      </w:r>
      <w:r>
        <w:rPr>
          <w:rtl/>
        </w:rPr>
        <w:t>אֱמֶת</w:t>
      </w:r>
      <w:r>
        <w:rPr>
          <w:rtl w:val="0"/>
        </w:rPr>
        <w:t xml:space="preserve"> lub </w:t>
      </w:r>
      <w:r>
        <w:rPr>
          <w:rtl/>
        </w:rPr>
        <w:t>חֶסֶד</w:t>
      </w:r>
      <w:r>
        <w:rPr>
          <w:rtl w:val="0"/>
        </w:rPr>
        <w:t xml:space="preserve"> , zob. BHS: Przyciągałem was więzami prawdy (l. wierności, łaski, miłosierdzia, lojalności), &lt;x&gt;350 11:4&lt;/x&gt;L.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podnoszący, ּ</w:t>
      </w:r>
      <w:r>
        <w:rPr>
          <w:rtl/>
        </w:rPr>
        <w:t>כִמְרִימֵי</w:t>
      </w:r>
      <w:r>
        <w:rPr>
          <w:rtl w:val="0"/>
        </w:rPr>
        <w:t xml:space="preserve"> (lm), l.: (1) podnoszący, lp, ּ</w:t>
      </w:r>
      <w:r>
        <w:rPr>
          <w:rtl/>
        </w:rPr>
        <w:t>כִמְרִימִי ; (2</w:t>
      </w:r>
      <w:r>
        <w:rPr>
          <w:rtl w:val="0"/>
        </w:rPr>
        <w:t>) jak ci, którzy podnoszą niemowlę, ּ</w:t>
      </w:r>
      <w:r>
        <w:rPr>
          <w:rtl/>
        </w:rPr>
        <w:t>כְמֵרִים עּול עַל לְחָיָיו</w:t>
      </w:r>
      <w:r>
        <w:rPr>
          <w:rtl w:val="0"/>
        </w:rPr>
        <w:t xml:space="preserve"> (kemerim ‘ul...) BHS; zatem: i byłem dla nich jak ci, którzy podnoszą niemowlę na swoje policzki. Pasowałoby to do kont. przy zał., że mowa jest o karmiącym ojcu lub matce.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górę do szczęk l. ze szczęk.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byłem dla nich jak ci, którzy zdejmują jarzmo znad szczęk, i sięgałem ku niemu, aby go nakarmić.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2024-06-03T20:47:33Z</dcterms:modified>
</cp:coreProperties>
</file>