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3"/>
        <w:gridCol w:w="6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Ja, JAHWE, jestem twoim Bogiem z ziemi egipskiej; sprawię, że znów zamieszkasz w namiotach jak za dni spotkania.*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tak, jak podczas święta.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2024-05-02T20:40:42Z</dcterms:modified>
</cp:coreProperties>
</file>