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wiedzie spór z Judą,* nawiedzi Jakuba według jego dróg, odpłaci mu według jego czynów.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wiedzie spór z Judą, ukarze Jakuba stosownie do jego dróg, odpłaci 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łonie ujął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piętę swego brata, a swoją siłą mężnie zmagał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żywocie za piętę dzierżył brata swego, a mocą swoją mężnie sobie poczynał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żywocie podchwycił brata swego, a mocą swą zdarzyło mu się z Anjołem.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łonie matki oszukał on brata, a w pełni sił będąc, walczył nawet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ma sporną sprawę z Izraelem, ukarze Jakuba za jego postępowanie; odpłaci 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wiedzie też spór z Judą, ukarze Jakuba za jego postępowanie, odpłaci mu za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wiedzie spór z Judą, ukarze Jakuba za jego występki i odda 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pozwie Judę na sąd; ukarze Jakuba za jego postępki i odpłaci 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Господа суд з Юдою, щоб пімститися на Якові, Він йому віддасть за його дорогами і за його задумами.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ma spór z Judą i chce nawiedzić Jakóba według jego dróg, według jego spraw mu odpłacić.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łonie matki chwycił swego brata za piętę i wykorzystując swą dynamiczną energię, walczył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Judą : wg BHS: z Izraelem.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2024-05-14T21:35:18Z</dcterms:modified>
</cp:coreProperties>
</file>