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srebrników* ** i za chomer jęczmienia, i za letek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g; chodzi o opłatę zaręczynową l. o opłatę za wyzwolenie niewolnicy. Cena niewolnicy: 30 srebrnych sykli, zob. &lt;x&gt;20 21:32&lt;/x&gt;; cena poświęcenia kobiety: 30 srebrnych sykli, zob. &lt;x&gt;30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&lt;x&gt;20 21:32&lt;/x&gt;; &lt;x&gt;30 27:4&lt;/x&gt;; &lt;x&gt;450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600 l; wg G: za chomer jęczmienia i dzban wina, γομορ κριθῶν καὶ νεβελ οἴνου.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2024-04-29T19:27:05Z</dcterms:modified>
</cp:coreProperties>
</file>