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pozostawać będą bez króla, bez księcia, bez ofiary, bez pomnika,* bez efodu i terafów.**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bożki domowe, ּ</w:t>
      </w:r>
      <w:r>
        <w:rPr>
          <w:rtl/>
        </w:rPr>
        <w:t>תְרָפִים</w:t>
      </w:r>
      <w:r>
        <w:rPr>
          <w:rtl w:val="0"/>
        </w:rPr>
        <w:t xml:space="preserve"> (terafim). Wers jest świadectwem synkretyzmu religijnego tamtych czasów.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17:5&lt;/x&gt;; &lt;x&gt;70 18:14&lt;/x&gt;; &lt;x&gt;120 23:24&lt;/x&gt;; &lt;x&gt;330 21:26&lt;/x&gt;;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2024-04-29T19:02:28Z</dcterms:modified>
</cp:coreProperties>
</file>