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zawrócą i będą szukać JAHWE, ich Boga, i Dawida,* ich króla, i w dniach ostatecznych** przestraszeni zwrócą*** się do JAHWE i do Jego dobroci.****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11:13&lt;/x&gt;; &lt;x&gt;300 30:9&lt;/x&gt;; &lt;x&gt;330 34:24&lt;/x&gt;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&lt;x&gt;300 49:39&lt;/x&gt;; &lt;x&gt;300 38:8&lt;/x&gt;; &lt;x&gt;340 10:14&lt;/x&gt;; &lt;x&gt;400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4:30&lt;/x&gt;; &lt;x&gt;520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2024-04-29T19:59:14Z</dcterms:modified>
</cp:coreProperties>
</file>