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0"/>
        <w:gridCol w:w="334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wino, i moszcz odbierają rozum.*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i moszcz odbierają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Nierząd, wino i moszcz odbierają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Wszeteczństwo, i wino, i moszcz odejmuje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Wszeteczeństwo a wino i pijaństwo odejmują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Nierząd, wino i moszcz odbierają rozum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i moszcz odbiera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nierządowi, piciu wina i moszczu, co odbiera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Rozpusta, wino i moszcz odbierają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i moszcz odbierają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вино і опяніння охопило серце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Nierząd, wino i moszcz odbierają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Rozpusta i wino, i słodkie wino pozbawiają dobrej pobudki.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rozum, </w:t>
      </w:r>
      <w:r>
        <w:rPr>
          <w:rtl/>
        </w:rPr>
        <w:t>לֵב</w:t>
      </w:r>
      <w:r>
        <w:rPr>
          <w:rtl w:val="0"/>
        </w:rPr>
        <w:t xml:space="preserve"> (lew): w zależności od kontekstu może ozn. serce. Być może do tego wersetu należałoby dołączyć pierwsze słowo z w. 12: Wino i moszcz odbiera rozum mojemu ludowi. Pyta swego drewna…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2024-04-29T21:22:02Z</dcterms:modified>
</cp:coreProperties>
</file>