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75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zaprzyjaźniony* z bóstwami! Dajcie mu spokój!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zaprzyjaźnił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bóstwami! Dajcie mu spokój!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związał się z bożkami. Zostaw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Stowarzyszył się Efraim z bałwanami; zaniechaj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Uczestnik bałwanów Efraim, zaniechaj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związał się z bożkami. Porzuć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zaprzyjaźniony jest z bałwanami, związał się z gronem pijaków!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związał się z bożkami, więc go porzuć!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sprzymierzył się z bożkami - niech tak zostanie!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sprzymierzył się z bożkami, przebywa w towarzystwie opojów;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Причасник ідолів Ефраїм поставив собі згіршення,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stał się towarzyszem bałwanów – zostaw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związał się z bożkami. Zostaw go samemu sobie!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związany, sprzymierzony.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2024-04-29T19:22:05Z</dcterms:modified>
</cp:coreProperties>
</file>