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Odpadł trunek?* (To) nurzają się w nierządzie, rozkochują się w hańbie jej tarczy.**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 się trunek,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nurzają się w nierządzie, delektują się hańbą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napój czyni ich upartymi; nieustannie uprawiają nierząd; jego obrońcy wstydliwie kochają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Odpornymi ich czyni napój ich, nierząd ustawicznie płodzą; obrońcy jego z hańbą miłują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Odłączona jest uczta ich, nierządem nierząd płodzili, umiłowali przynosić sromotę obroniciele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w ich rozpitej radzie, a ci cudzołożą i bardziej cenią hańbę niż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uprawiają nierząd, bardziej kochają hańbę niż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Skończyli oddawać się pijaństwu, by uprawiać nierząd. Bardziej kochają hańbę niż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w gronie pijaków, którzy zatracają się w cudzołóstwie i zamieniają swoją Chwałę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pogrążają się w cudzołóstwie i zamieniają swą sławę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зволив хананеїв. Розпустуючи вони розпустували, полюбили безчестя в їх зарозумілості.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Zwyrodnieli opilstwem, pogrążyli się w nierządzie, a ich obrońcy polubili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piwo pszenne się wyczerpało, niewiastę rzeczywiście potraktowali jak nierządnicę. Jej obrońcy naprawdę umiłowali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 trunek, </w:t>
      </w:r>
      <w:r>
        <w:rPr>
          <w:rtl/>
        </w:rPr>
        <w:t>סָבְאָם סָר</w:t>
      </w:r>
      <w:r>
        <w:rPr>
          <w:rtl w:val="0"/>
        </w:rPr>
        <w:t xml:space="preserve"> (sar saw’am): lub: Grono pijaków, </w:t>
      </w:r>
      <w:r>
        <w:rPr>
          <w:rtl/>
        </w:rPr>
        <w:t>סֹד סֹבְאִים</w:t>
      </w:r>
      <w:r>
        <w:rPr>
          <w:rtl w:val="0"/>
        </w:rPr>
        <w:t xml:space="preserve"> (sod sow’im).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tarczy, </w:t>
      </w:r>
      <w:r>
        <w:rPr>
          <w:rtl/>
        </w:rPr>
        <w:t>מָגִנֶיהָ</w:t>
      </w:r>
      <w:r>
        <w:rPr>
          <w:rtl w:val="0"/>
        </w:rPr>
        <w:t xml:space="preserve"> (magineiha), raczej: </w:t>
      </w:r>
      <w:r>
        <w:rPr>
          <w:rtl/>
        </w:rPr>
        <w:t>מְגִּנָה</w:t>
      </w:r>
      <w:r>
        <w:rPr>
          <w:rtl w:val="0"/>
        </w:rPr>
        <w:t xml:space="preserve"> (meginna h): bezwstydu, zuchwalstwa. Wg G: Z rozkoszą wybrał Kananejczyków, gdy uprawiają nierząd, nurzają się w rozpuście, ukochali hańbę (pochodzącą) z ich rżenia (l. z powodu swego zuchwalstwa), ᾑρέτισεν Χαναναίους πορνεύοντες ἐξεπόρνευσαν ἠγάπησαν ἀτιμίαν ἐκ φρυάγματος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2024-04-29T20:30:57Z</dcterms:modified>
</cp:coreProperties>
</file>