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7"/>
        <w:gridCol w:w="1574"/>
        <w:gridCol w:w="62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Przygniótł go* wiatr** *** swoimi skrzydłami i zawstydzą się z powodu swych ołtarzy.****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Raczej: ich.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wiatr, </w:t>
      </w:r>
      <w:r>
        <w:rPr>
          <w:rtl/>
        </w:rPr>
        <w:t>רּוחַ</w:t>
      </w:r>
      <w:r>
        <w:rPr>
          <w:rtl w:val="0"/>
        </w:rPr>
        <w:t xml:space="preserve"> (ruach), lub: Duch.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&lt;x&gt;220 1:19&lt;/x&gt;; &lt;x&gt;230 1:4&lt;/x&gt;; &lt;x&gt;230 35:5&lt;/x&gt;; &lt;x&gt;240 11:29&lt;/x&gt;; &lt;x&gt;290 11:15&lt;/x&gt;; &lt;x&gt;290 57:13&lt;/x&gt;; &lt;x&gt;300 22:22&lt;/x&gt;; &lt;x&gt;330 27:26&lt;/x&gt;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Podmuchem wiatru ty jesteś w jej skrzydłach i zostaniecie zawstydzeni z powodu ich ołtarzy G, συστροφὴ πνεύματος σὺ εἶ ἐν ταῖς πτέρυξιν αὐτῆς καὶ καταισχυνθήσονται ἐκ τῶν θυσιαστηρίων αὐτῶν.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2024-04-29T19:53:53Z</dcterms:modified>
</cp:coreProperties>
</file>